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:rsid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OFERTA – FORMULARZ OFERTOWY</w:t>
      </w:r>
    </w:p>
    <w:p w:rsidR="000E44EB" w:rsidRP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</w:p>
    <w:tbl>
      <w:tblPr>
        <w:tblW w:w="9072" w:type="dxa"/>
        <w:tblInd w:w="-5" w:type="dxa"/>
        <w:tblLayout w:type="fixed"/>
        <w:tblLook w:val="0000"/>
      </w:tblPr>
      <w:tblGrid>
        <w:gridCol w:w="3369"/>
        <w:gridCol w:w="5703"/>
      </w:tblGrid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Nazwa Wykonawcy: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Siedziba:</w:t>
            </w: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(kod, miejscowość, ulica, nr budynku, nr lokalu)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REGON: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NIP: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telefonu: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34051B" w:rsidRPr="00FC34DF" w:rsidTr="00B8297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1B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34051B" w:rsidRPr="00FC34DF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Nr faksu: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1B" w:rsidRPr="00FC34DF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rachunku bankowego: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Adres e-mail: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Wykaz i opis udzielonych pełnomocnictw do niniejszego postępowania:</w:t>
      </w: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…………………………………………….............................…………………………………………………………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…………………………..</w:t>
      </w: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……………………….</w:t>
      </w: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…………………………………………...........................………………………………….…...</w:t>
      </w:r>
    </w:p>
    <w:p w:rsidR="00FC34DF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 przypadku złożenia oferty przez konsorcjum (oferta wspólna składana przez kilku</w:t>
      </w:r>
      <w:r>
        <w:rPr>
          <w:rFonts w:ascii="Calibri Light" w:eastAsia="Times New Roman" w:hAnsi="Calibri Light" w:cs="Arial"/>
          <w:lang w:eastAsia="zh-CN"/>
        </w:rPr>
        <w:t xml:space="preserve"> wykonawców) w </w:t>
      </w:r>
      <w:r w:rsidRPr="000E44EB">
        <w:rPr>
          <w:rFonts w:ascii="Calibri Light" w:eastAsia="Times New Roman" w:hAnsi="Calibri Light" w:cs="Arial"/>
          <w:lang w:eastAsia="zh-CN"/>
        </w:rPr>
        <w:t>górnej części wypełnia ją „lider”/wykonawca, ustanowiony jakopełnomocnik. Poniżej zaś obowiązkowo należy wypełnić niniejsze zestawienie identyfikującepozostałych wykonawców.</w:t>
      </w:r>
    </w:p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Style w:val="Tabela-Siatka"/>
        <w:tblW w:w="0" w:type="auto"/>
        <w:tblLook w:val="04A0"/>
      </w:tblPr>
      <w:tblGrid>
        <w:gridCol w:w="477"/>
        <w:gridCol w:w="4196"/>
        <w:gridCol w:w="4389"/>
      </w:tblGrid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Lp.</w:t>
            </w: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Wykonawca w konsorcjum (oferta wspólna) nazwa firmy</w:t>
            </w: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Dane identyfikujące – adres, nr dokumentu rejestrowego, NIP, REGON</w:t>
            </w:r>
          </w:p>
        </w:tc>
      </w:tr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W przypadku oferty składanej przez konsorcjum 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w pozycji „nazwa Wykonawcy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” Wykonawca wpisuje nazwę konsorcjum i nazwę pełnomocnika, w pozostałych pozycjach dotyczących „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Siedziby”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 - dane Pełnomocnika konsorcjum. W przypadku oferty wspólnej (konsorcjum) należy także wypełnić zestawienie tabelaryczne wskazując pełne nazwy wykonawców i ich adresy.</w:t>
      </w:r>
    </w:p>
    <w:p w:rsidR="000E44EB" w:rsidRP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:rsidR="00FC34DF" w:rsidRDefault="00FC34DF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Arial"/>
          <w:b/>
          <w:lang w:eastAsia="zh-CN"/>
        </w:rPr>
        <w:t>Niniejszym składamy ofertę w postępowaniu o udzielenie zamówienia publicznego w trybie przetargu nieograniczonego na:</w:t>
      </w:r>
    </w:p>
    <w:p w:rsidR="00F800D4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800D4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800D4" w:rsidRPr="00FC34DF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i/>
          <w:iCs/>
          <w:lang w:eastAsia="zh-CN"/>
        </w:rPr>
      </w:pPr>
    </w:p>
    <w:p w:rsidR="007E037E" w:rsidRPr="007E037E" w:rsidRDefault="007E037E" w:rsidP="007E03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</w:p>
    <w:p w:rsidR="007E037E" w:rsidRPr="007E037E" w:rsidRDefault="007E037E" w:rsidP="007E03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 w:rsidRPr="007E037E">
        <w:rPr>
          <w:rFonts w:ascii="Calibri Light" w:eastAsia="Times New Roman" w:hAnsi="Calibri Light" w:cs="Arial"/>
          <w:b/>
          <w:bCs/>
          <w:iCs/>
          <w:lang w:eastAsia="zh-CN"/>
        </w:rPr>
        <w:t>Sukcesywna dostawa artykułów spożywczy</w:t>
      </w:r>
      <w:r w:rsidR="000C285C">
        <w:rPr>
          <w:rFonts w:ascii="Calibri Light" w:eastAsia="Times New Roman" w:hAnsi="Calibri Light" w:cs="Arial"/>
          <w:b/>
          <w:bCs/>
          <w:iCs/>
          <w:lang w:eastAsia="zh-CN"/>
        </w:rPr>
        <w:t>ch dla potrzeb Zespołu Szkół w Postoliskach</w:t>
      </w:r>
      <w:bookmarkStart w:id="0" w:name="_GoBack"/>
      <w:bookmarkEnd w:id="0"/>
    </w:p>
    <w:p w:rsidR="00681EA4" w:rsidRDefault="00681EA4" w:rsidP="00681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</w:p>
    <w:p w:rsidR="00F800D4" w:rsidRPr="00F800D4" w:rsidRDefault="00F800D4" w:rsidP="00F800D4">
      <w:pPr>
        <w:pStyle w:val="Default"/>
        <w:tabs>
          <w:tab w:val="left" w:pos="284"/>
        </w:tabs>
        <w:spacing w:line="276" w:lineRule="auto"/>
        <w:ind w:left="3240"/>
        <w:rPr>
          <w:rFonts w:ascii="Calibri Light" w:hAnsi="Calibri Light"/>
        </w:rPr>
      </w:pPr>
    </w:p>
    <w:p w:rsidR="00681EA4" w:rsidRPr="004C4082" w:rsidRDefault="009B70F7" w:rsidP="00F800D4">
      <w:pPr>
        <w:pStyle w:val="Default"/>
        <w:numPr>
          <w:ilvl w:val="3"/>
          <w:numId w:val="25"/>
        </w:numPr>
        <w:tabs>
          <w:tab w:val="left" w:pos="284"/>
        </w:tabs>
        <w:spacing w:line="276" w:lineRule="auto"/>
        <w:ind w:hanging="3240"/>
        <w:jc w:val="both"/>
        <w:rPr>
          <w:rFonts w:ascii="Calibri Light" w:hAnsi="Calibri Light"/>
        </w:rPr>
      </w:pPr>
      <w:r>
        <w:rPr>
          <w:rFonts w:ascii="Calibri Light" w:hAnsi="Calibri Light" w:cs="Arial"/>
          <w:color w:val="auto"/>
          <w:sz w:val="22"/>
          <w:szCs w:val="22"/>
        </w:rPr>
        <w:t>Zobowiązuję się zrealizować przedmiot zamówienia za cenę ryczałtową w wysokości:</w:t>
      </w:r>
    </w:p>
    <w:p w:rsidR="004C4082" w:rsidRPr="004C4082" w:rsidRDefault="004C4082" w:rsidP="004C4082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  <w:r w:rsidRPr="004C4082">
        <w:rPr>
          <w:rFonts w:ascii="Calibri Light" w:hAnsi="Calibri Light" w:cs="Arial"/>
          <w:color w:val="auto"/>
          <w:sz w:val="22"/>
          <w:szCs w:val="22"/>
        </w:rPr>
        <w:t>Uzupełnić pole tabeli odpowiednio dla części, na którą Wykonawca składa ofertę.</w:t>
      </w: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4C4082" w:rsidTr="009C70E4">
        <w:tc>
          <w:tcPr>
            <w:tcW w:w="4503" w:type="dxa"/>
          </w:tcPr>
          <w:p w:rsidR="009C70E4" w:rsidRDefault="009C70E4" w:rsidP="004C4082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4C4082" w:rsidRPr="004C4082" w:rsidRDefault="004C4082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 w:rsidRPr="004C4082">
              <w:rPr>
                <w:rFonts w:ascii="Calibri Light" w:eastAsia="Arial Unicode MS" w:hAnsi="Calibri Light" w:cs="Calibri Light"/>
                <w:b/>
                <w:lang w:eastAsia="zh-CN"/>
              </w:rPr>
              <w:t>CZĘŚĆ 1</w:t>
            </w:r>
          </w:p>
          <w:p w:rsidR="004C4082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produktów zwierzęcych, mięso i produkty mięsne</w:t>
            </w:r>
          </w:p>
        </w:tc>
        <w:tc>
          <w:tcPr>
            <w:tcW w:w="4709" w:type="dxa"/>
          </w:tcPr>
          <w:p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2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mleczarskich</w:t>
            </w:r>
          </w:p>
        </w:tc>
        <w:tc>
          <w:tcPr>
            <w:tcW w:w="4709" w:type="dxa"/>
          </w:tcPr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3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pieczywa i wyrobów ciastkarskich</w:t>
            </w:r>
          </w:p>
        </w:tc>
        <w:tc>
          <w:tcPr>
            <w:tcW w:w="4709" w:type="dxa"/>
          </w:tcPr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4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mrożonych</w:t>
            </w:r>
          </w:p>
        </w:tc>
        <w:tc>
          <w:tcPr>
            <w:tcW w:w="4709" w:type="dxa"/>
          </w:tcPr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5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rolnictwa i ogrodnictwa oraz podobne produkty</w:t>
            </w:r>
          </w:p>
        </w:tc>
        <w:tc>
          <w:tcPr>
            <w:tcW w:w="4709" w:type="dxa"/>
          </w:tcPr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6378CA" w:rsidRDefault="006378CA" w:rsidP="006378CA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6378CA" w:rsidRDefault="006378CA" w:rsidP="006378CA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6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 różnych produktów spożywczych, oleje, produkty przemiału ziarna,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przyprawy</w:t>
            </w:r>
          </w:p>
        </w:tc>
        <w:tc>
          <w:tcPr>
            <w:tcW w:w="4709" w:type="dxa"/>
          </w:tcPr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7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jajek</w:t>
            </w:r>
          </w:p>
        </w:tc>
        <w:tc>
          <w:tcPr>
            <w:tcW w:w="4709" w:type="dxa"/>
          </w:tcPr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8</w:t>
            </w:r>
          </w:p>
          <w:p w:rsidR="009C70E4" w:rsidRPr="002033CD" w:rsidRDefault="003F59E9" w:rsidP="000C285C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>
              <w:rPr>
                <w:rFonts w:ascii="Calibri Light" w:eastAsia="Arial Unicode MS" w:hAnsi="Calibri Light" w:cs="Calibri Light"/>
                <w:lang w:eastAsia="zh-CN"/>
              </w:rPr>
              <w:t>d</w:t>
            </w:r>
            <w:r w:rsidRPr="00175AB9">
              <w:rPr>
                <w:rFonts w:ascii="Calibri Light" w:eastAsia="Arial Unicode MS" w:hAnsi="Calibri Light" w:cs="Calibri Light"/>
                <w:lang w:eastAsia="zh-CN"/>
              </w:rPr>
              <w:t xml:space="preserve">ostawa </w:t>
            </w:r>
            <w:r w:rsidR="000C285C">
              <w:rPr>
                <w:rFonts w:ascii="Calibri Light" w:eastAsia="Arial Unicode MS" w:hAnsi="Calibri Light" w:cs="Calibri Light"/>
                <w:lang w:eastAsia="zh-CN"/>
              </w:rPr>
              <w:t>produktów garmażeryjnych</w:t>
            </w:r>
          </w:p>
        </w:tc>
        <w:tc>
          <w:tcPr>
            <w:tcW w:w="4709" w:type="dxa"/>
          </w:tcPr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p w:rsidR="001F50BB" w:rsidRPr="004C4082" w:rsidRDefault="001F50BB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 xml:space="preserve">Oświadczamy, że </w:t>
      </w:r>
      <w:r w:rsidR="007E037E">
        <w:rPr>
          <w:rFonts w:ascii="Calibri Light" w:hAnsi="Calibri Light"/>
        </w:rPr>
        <w:t>dostawę specjalną zrealizujemy w ciągu:</w:t>
      </w:r>
    </w:p>
    <w:p w:rsid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  <w:r w:rsidRPr="004C4082">
        <w:rPr>
          <w:rFonts w:ascii="Calibri Light" w:hAnsi="Calibri Light" w:cs="Times New Roman"/>
          <w:sz w:val="20"/>
        </w:rPr>
        <w:t>Uzupełnić odpowiednio dla części, na którą Wykonawca składa ofertę.</w:t>
      </w:r>
    </w:p>
    <w:p w:rsidR="004C4082" w:rsidRP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1</w:t>
      </w:r>
      <w:r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2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3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4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5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 – …………. godz.</w:t>
      </w: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– …………. godz.</w:t>
      </w: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8</w:t>
      </w:r>
      <w:r>
        <w:rPr>
          <w:rFonts w:ascii="Calibri Light" w:hAnsi="Calibri Light"/>
        </w:rPr>
        <w:t xml:space="preserve"> – …………. godz.</w:t>
      </w:r>
    </w:p>
    <w:p w:rsidR="007E037E" w:rsidRPr="009B70F7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</w:rPr>
      </w:pPr>
    </w:p>
    <w:p w:rsidR="001F50BB" w:rsidRPr="00E013C4" w:rsidRDefault="00F800D4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>Oświadc</w:t>
      </w:r>
      <w:r w:rsidR="007E037E">
        <w:rPr>
          <w:rFonts w:ascii="Calibri Light" w:hAnsi="Calibri Light"/>
        </w:rPr>
        <w:t>zamy, że zrealizujemy zamówie</w:t>
      </w:r>
      <w:r w:rsidR="004C4082">
        <w:rPr>
          <w:rFonts w:ascii="Calibri Light" w:hAnsi="Calibri Light"/>
        </w:rPr>
        <w:t>nia w wymaganym w SIWZ okresie</w:t>
      </w:r>
      <w:r w:rsidR="007E037E">
        <w:rPr>
          <w:rFonts w:ascii="Calibri Light" w:hAnsi="Calibri Light"/>
        </w:rPr>
        <w:t xml:space="preserve"> od 02.01.2019 do 31.12.2019r.</w:t>
      </w:r>
    </w:p>
    <w:p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Calibri Light"/>
          <w:lang w:eastAsia="zh-CN"/>
        </w:rPr>
        <w:t>Oświadczamy, że zapoznaliśmy się ze specyfikacją istotnych warunków zamówienia</w:t>
      </w:r>
      <w:r w:rsidR="00F800D4" w:rsidRPr="001F50BB">
        <w:rPr>
          <w:rFonts w:ascii="Calibri Light" w:eastAsia="Times New Roman" w:hAnsi="Calibri Light" w:cs="Calibri Light"/>
          <w:lang w:eastAsia="zh-CN"/>
        </w:rPr>
        <w:t xml:space="preserve"> wraz ze wszystkimi załącznikami oraz zmianami –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nie wnosimy do niej zastrzeżeń oraz zdobyłem/zdobyliśmy informacje konieczne do przygotowania oferty.</w:t>
      </w:r>
    </w:p>
    <w:p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>Oświadczamy, że uważamy się za związanych niniejszą ofertą na czas wskazany w Specyfikacji Istotnych Warunków Zamówienia - przez okres 30 dni.</w:t>
      </w:r>
    </w:p>
    <w:p w:rsidR="001F50BB" w:rsidRPr="00B91637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 xml:space="preserve">Oświadczamy, </w:t>
      </w:r>
      <w:r w:rsidR="00F800D4" w:rsidRPr="001F50BB">
        <w:rPr>
          <w:rFonts w:ascii="Calibri Light" w:eastAsia="Times New Roman" w:hAnsi="Calibri Light" w:cs="Calibri Light"/>
          <w:lang w:eastAsia="zh-CN"/>
        </w:rPr>
        <w:t>że akceptujemy</w:t>
      </w:r>
      <w:r w:rsidR="00681EA4" w:rsidRPr="001F50BB">
        <w:rPr>
          <w:rFonts w:ascii="Calibri Light" w:eastAsia="Times New Roman" w:hAnsi="Calibri Light" w:cs="Calibri Light"/>
          <w:lang w:eastAsia="zh-CN"/>
        </w:rPr>
        <w:t>wzór umo</w:t>
      </w:r>
      <w:r w:rsidR="007E037E">
        <w:rPr>
          <w:rFonts w:ascii="Calibri Light" w:eastAsia="Times New Roman" w:hAnsi="Calibri Light" w:cs="Calibri Light"/>
          <w:lang w:eastAsia="zh-CN"/>
        </w:rPr>
        <w:t>wy, który stanowi załącznik nr 1</w:t>
      </w:r>
      <w:r w:rsidR="00A779C9" w:rsidRPr="001F50BB">
        <w:rPr>
          <w:rFonts w:ascii="Calibri Light" w:eastAsia="Times New Roman" w:hAnsi="Calibri Light" w:cs="Calibri Light"/>
          <w:lang w:eastAsia="zh-CN"/>
        </w:rPr>
        <w:t xml:space="preserve"> do SIWZ, a w przypadku </w:t>
      </w:r>
      <w:r w:rsidRPr="001F50BB">
        <w:rPr>
          <w:rFonts w:ascii="Calibri Light" w:eastAsia="Times New Roman" w:hAnsi="Calibri Light" w:cs="Calibri Light"/>
          <w:lang w:eastAsia="zh-CN"/>
        </w:rPr>
        <w:t>wybrania naszej oferty zobowiązujemy się do podpisania umowy na warunka</w:t>
      </w:r>
      <w:r w:rsidR="007E037E">
        <w:rPr>
          <w:rFonts w:ascii="Calibri Light" w:eastAsia="Times New Roman" w:hAnsi="Calibri Light" w:cs="Calibri Light"/>
          <w:lang w:eastAsia="zh-CN"/>
        </w:rPr>
        <w:t>ch określonych w załączniku nr 1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do SIWZ oraz w  miejscu i terminie wskazanym przez zamawiającego.</w:t>
      </w:r>
    </w:p>
    <w:p w:rsidR="00FC34DF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Calibri Light"/>
          <w:lang w:eastAsia="zh-CN"/>
        </w:rPr>
        <w:t>O</w:t>
      </w:r>
      <w:r w:rsidRPr="001F50BB">
        <w:rPr>
          <w:rFonts w:ascii="Calibri Light" w:eastAsia="Times New Roman" w:hAnsi="Calibri Light" w:cs="Arial"/>
          <w:lang w:eastAsia="zh-CN"/>
        </w:rPr>
        <w:t>ś</w:t>
      </w:r>
      <w:r w:rsidRPr="001F50BB">
        <w:rPr>
          <w:rFonts w:ascii="Calibri Light" w:eastAsia="Times New Roman" w:hAnsi="Calibri Light" w:cs="Calibri Light"/>
          <w:lang w:eastAsia="zh-CN"/>
        </w:rPr>
        <w:t xml:space="preserve">wiadczam, </w:t>
      </w:r>
      <w:r w:rsidRPr="001F50BB">
        <w:rPr>
          <w:rFonts w:ascii="Calibri Light" w:eastAsia="Times New Roman" w:hAnsi="Calibri Light" w:cs="Arial"/>
          <w:lang w:eastAsia="zh-CN"/>
        </w:rPr>
        <w:t>ż</w:t>
      </w:r>
      <w:r w:rsidRPr="001F50BB">
        <w:rPr>
          <w:rFonts w:ascii="Calibri Light" w:eastAsia="Times New Roman" w:hAnsi="Calibri Light" w:cs="Calibri Light"/>
          <w:lang w:eastAsia="zh-CN"/>
        </w:rPr>
        <w:t>e (niepotrzebne skre</w:t>
      </w:r>
      <w:r w:rsidRPr="001F50BB">
        <w:rPr>
          <w:rFonts w:ascii="Calibri Light" w:eastAsia="Times New Roman" w:hAnsi="Calibri Light" w:cs="Arial"/>
          <w:lang w:eastAsia="zh-CN"/>
        </w:rPr>
        <w:t>ś</w:t>
      </w:r>
      <w:r w:rsidRPr="001F50BB">
        <w:rPr>
          <w:rFonts w:ascii="Calibri Light" w:eastAsia="Times New Roman" w:hAnsi="Calibri Light" w:cs="Calibri Light"/>
          <w:lang w:eastAsia="zh-CN"/>
        </w:rPr>
        <w:t>li</w:t>
      </w:r>
      <w:r w:rsidRPr="001F50BB">
        <w:rPr>
          <w:rFonts w:ascii="Calibri Light" w:eastAsia="Times New Roman" w:hAnsi="Calibri Light" w:cs="Arial"/>
          <w:lang w:eastAsia="zh-CN"/>
        </w:rPr>
        <w:t>ć</w:t>
      </w:r>
      <w:r w:rsidRPr="001F50BB">
        <w:rPr>
          <w:rFonts w:ascii="Calibri Light" w:eastAsia="Times New Roman" w:hAnsi="Calibri Light" w:cs="Calibri Light"/>
          <w:lang w:eastAsia="zh-CN"/>
        </w:rPr>
        <w:t xml:space="preserve">): </w:t>
      </w:r>
    </w:p>
    <w:p w:rsidR="00FC34DF" w:rsidRPr="00FC34DF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C34DF">
        <w:rPr>
          <w:rFonts w:ascii="Calibri Light" w:eastAsia="Calibri Light" w:hAnsi="Calibri Light" w:cs="Calibri Light"/>
          <w:lang w:eastAsia="zh-CN"/>
        </w:rPr>
        <w:t>−</w:t>
      </w:r>
      <w:r w:rsidRPr="00FC34DF">
        <w:rPr>
          <w:rFonts w:ascii="Calibri Light" w:eastAsia="Times New Roman" w:hAnsi="Calibri Light" w:cs="Arial"/>
          <w:lang w:eastAsia="zh-CN"/>
        </w:rPr>
        <w:tab/>
      </w:r>
      <w:r w:rsidRPr="00FC34DF">
        <w:rPr>
          <w:rFonts w:ascii="Calibri Light" w:eastAsia="Times New Roman" w:hAnsi="Calibri Light" w:cs="Calibri Light"/>
          <w:lang w:eastAsia="zh-CN"/>
        </w:rPr>
        <w:t>wybór oferty nie b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dzie prowadzi</w:t>
      </w:r>
      <w:r w:rsidRPr="00FC34DF">
        <w:rPr>
          <w:rFonts w:ascii="Calibri Light" w:eastAsia="Times New Roman" w:hAnsi="Calibri Light" w:cs="Arial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lang w:eastAsia="zh-CN"/>
        </w:rPr>
        <w:t>do powstania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cego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 xml:space="preserve">zku podatkowego. </w:t>
      </w:r>
    </w:p>
    <w:p w:rsidR="00FC34DF" w:rsidRPr="00FC34DF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Calibri Light" w:hAnsi="Calibri Light" w:cs="Calibri Light"/>
          <w:lang w:eastAsia="zh-CN"/>
        </w:rPr>
        <w:t>−</w:t>
      </w:r>
      <w:r w:rsidRPr="00FC34DF">
        <w:rPr>
          <w:rFonts w:ascii="Calibri Light" w:eastAsia="Times New Roman" w:hAnsi="Calibri Light" w:cs="Arial"/>
          <w:lang w:eastAsia="zh-CN"/>
        </w:rPr>
        <w:tab/>
      </w:r>
      <w:r w:rsidRPr="00FC34DF">
        <w:rPr>
          <w:rFonts w:ascii="Calibri Light" w:eastAsia="Times New Roman" w:hAnsi="Calibri Light" w:cs="Calibri Light"/>
          <w:lang w:eastAsia="zh-CN"/>
        </w:rPr>
        <w:t>* wybór oferty b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dzie prowadzi</w:t>
      </w:r>
      <w:r w:rsidRPr="00FC34DF">
        <w:rPr>
          <w:rFonts w:ascii="Calibri Light" w:eastAsia="Times New Roman" w:hAnsi="Calibri Light" w:cs="Arial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lang w:eastAsia="zh-CN"/>
        </w:rPr>
        <w:t>do powstania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cego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zku podatkowego w odniesieniu do nast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puj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 xml:space="preserve">cych towarów: </w:t>
      </w:r>
    </w:p>
    <w:p w:rsidR="00FC34DF" w:rsidRPr="00FC34DF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FC34DF" w:rsidRPr="00FC34DF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>Warto</w:t>
      </w:r>
      <w:r w:rsidRPr="00FC34DF">
        <w:rPr>
          <w:rFonts w:ascii="Calibri Light" w:eastAsia="Times New Roman" w:hAnsi="Calibri Light" w:cs="Arial"/>
          <w:lang w:eastAsia="zh-CN"/>
        </w:rPr>
        <w:t xml:space="preserve">ść </w:t>
      </w:r>
      <w:r w:rsidRPr="00FC34DF">
        <w:rPr>
          <w:rFonts w:ascii="Calibri Light" w:eastAsia="Times New Roman" w:hAnsi="Calibri Light" w:cs="Calibri Light"/>
          <w:lang w:eastAsia="zh-CN"/>
        </w:rPr>
        <w:t>towaru powoduj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ca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zek podatkowy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</w:t>
      </w:r>
      <w:r w:rsidR="00F800D4">
        <w:rPr>
          <w:rFonts w:ascii="Calibri Light" w:eastAsia="Times New Roman" w:hAnsi="Calibri Light" w:cs="Calibri Light"/>
          <w:lang w:eastAsia="zh-CN"/>
        </w:rPr>
        <w:t xml:space="preserve">go to </w:t>
      </w:r>
      <w:r w:rsidR="00F848FB">
        <w:rPr>
          <w:rFonts w:ascii="Calibri Light" w:eastAsia="Times New Roman" w:hAnsi="Calibri Light" w:cs="Calibri Light"/>
          <w:lang w:eastAsia="zh-CN"/>
        </w:rPr>
        <w:t>............</w:t>
      </w:r>
      <w:r w:rsidRPr="00FC34DF">
        <w:rPr>
          <w:rFonts w:ascii="Calibri Light" w:eastAsia="Times New Roman" w:hAnsi="Calibri Light" w:cs="Calibri Light"/>
          <w:lang w:eastAsia="zh-CN"/>
        </w:rPr>
        <w:t>............ zł netto.</w:t>
      </w: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FC34DF">
        <w:rPr>
          <w:rFonts w:ascii="Calibri Light" w:eastAsia="Times New Roman" w:hAnsi="Calibri Light" w:cs="Calibri Light"/>
          <w:b/>
          <w:i/>
          <w:sz w:val="20"/>
          <w:szCs w:val="20"/>
          <w:u w:val="single"/>
          <w:lang w:eastAsia="zh-CN"/>
        </w:rPr>
        <w:t>UWAGA: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*dotyczy wył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cznie Wykonawców, których oferty b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ę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d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ą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generowa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obowi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zek doliczania warto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ś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ci podatku VAT od warto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ś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ci netto oferty, tj. w przypadku: wewn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trzwspólnotowego nabycia towarów, mechanizmu odwróconego obci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ąż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enia, o którym mowa w art. 17 ust. 1 pkt 7 ustawy o podatku od towarów i usług, importu usług lub importu towarów, z którymi 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ąż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e si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ę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obowi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zek doliczenia przez zamawiaj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cego przy porównaniu cen ofertowych podatku VAT</w:t>
      </w:r>
      <w:r w:rsidRPr="00FC34DF">
        <w:rPr>
          <w:rFonts w:ascii="Calibri Light" w:eastAsia="Times New Roman" w:hAnsi="Calibri Light" w:cs="Calibri Light"/>
          <w:b/>
          <w:i/>
          <w:lang w:eastAsia="zh-CN"/>
        </w:rPr>
        <w:t>.</w:t>
      </w:r>
    </w:p>
    <w:p w:rsidR="00FC34DF" w:rsidRPr="00FC34DF" w:rsidRDefault="00FC34DF" w:rsidP="00E42DE5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C34DF" w:rsidRPr="0034051B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18351E">
        <w:rPr>
          <w:rFonts w:ascii="Calibri Light" w:eastAsia="Times New Roman" w:hAnsi="Calibri Light" w:cs="Arial"/>
          <w:b/>
          <w:lang w:eastAsia="zh-CN"/>
        </w:rPr>
        <w:t>Oświadczmy, że jesteśmy: (właściwe zaznaczyć)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mikroprzedsiębiorstwem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średnim 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tabs>
          <w:tab w:val="left" w:pos="4438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4C4082" w:rsidRPr="004C4082" w:rsidRDefault="004C4082" w:rsidP="004C4082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4C4082">
        <w:rPr>
          <w:rFonts w:ascii="Calibri Light" w:eastAsia="Times New Roman" w:hAnsi="Calibri Light" w:cs="Calibri Light"/>
          <w:lang w:eastAsia="zh-CN"/>
        </w:rPr>
        <w:t>Oświadczamy, że podwykonawcom zamierzamy powierzyć wykonanie następujących części zamówienia</w:t>
      </w:r>
    </w:p>
    <w:tbl>
      <w:tblPr>
        <w:tblW w:w="9190" w:type="dxa"/>
        <w:tblInd w:w="108" w:type="dxa"/>
        <w:tblLayout w:type="fixed"/>
        <w:tblLook w:val="0000"/>
      </w:tblPr>
      <w:tblGrid>
        <w:gridCol w:w="4423"/>
        <w:gridCol w:w="4767"/>
      </w:tblGrid>
      <w:tr w:rsidR="004C4082" w:rsidRPr="00FC34DF" w:rsidTr="003E4A83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C34DF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</w:tc>
      </w:tr>
      <w:tr w:rsidR="004C4082" w:rsidRPr="00FC34DF" w:rsidTr="003E4A8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:rsidR="004C4082" w:rsidRPr="00287859" w:rsidRDefault="004C4082" w:rsidP="004C4082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Tahoma"/>
          <w:color w:val="000000"/>
          <w:sz w:val="18"/>
          <w:szCs w:val="18"/>
          <w:lang w:eastAsia="zh-CN"/>
        </w:rPr>
      </w:pP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Uwag</w:t>
      </w:r>
      <w:r>
        <w:rPr>
          <w:rFonts w:ascii="Calibri Light" w:eastAsia="Calibri" w:hAnsi="Calibri Light" w:cs="Calibri Light"/>
          <w:sz w:val="18"/>
          <w:szCs w:val="18"/>
          <w:lang w:eastAsia="zh-CN"/>
        </w:rPr>
        <w:t xml:space="preserve">a! W przypadku braku wskazania </w:t>
      </w: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części zamówienia, której wykonanie będzie powierzone podwykonawcom, przyjmuje się, że całość zamówienia zostanie zrealizowana siłami własnymi wykonawcy.</w:t>
      </w:r>
    </w:p>
    <w:p w:rsidR="00FC34DF" w:rsidRPr="004C4082" w:rsidRDefault="00FC34DF" w:rsidP="004C4082">
      <w:pPr>
        <w:pStyle w:val="Akapitzlist"/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34051B" w:rsidRPr="00A659C4" w:rsidRDefault="0034051B" w:rsidP="00681E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34051B">
        <w:rPr>
          <w:rFonts w:asciiTheme="majorHAnsi" w:hAnsiTheme="majorHAnsi" w:cs="Calibri-Bold"/>
          <w:b/>
          <w:bCs/>
        </w:rPr>
        <w:t xml:space="preserve">Żadna </w:t>
      </w:r>
      <w:r w:rsidRPr="0034051B">
        <w:rPr>
          <w:rFonts w:asciiTheme="majorHAnsi" w:hAnsiTheme="majorHAnsi" w:cs="Calibri"/>
        </w:rPr>
        <w:t xml:space="preserve">z informacji zawarta w ofercie </w:t>
      </w:r>
      <w:r w:rsidRPr="0034051B">
        <w:rPr>
          <w:rFonts w:asciiTheme="majorHAnsi" w:hAnsiTheme="majorHAnsi" w:cs="Calibri-Bold"/>
          <w:b/>
          <w:bCs/>
        </w:rPr>
        <w:t xml:space="preserve">nie stanowią tajemnicy przedsiębiorstwa </w:t>
      </w:r>
      <w:r w:rsidRPr="0034051B">
        <w:rPr>
          <w:rFonts w:asciiTheme="majorHAnsi" w:hAnsiTheme="majorHAnsi" w:cs="Calibri"/>
        </w:rPr>
        <w:t xml:space="preserve">w rozumieniu przepisów o zwalczaniu nieuczciwej konkurencji***) / </w:t>
      </w:r>
      <w:r w:rsidRPr="0034051B">
        <w:rPr>
          <w:rFonts w:asciiTheme="majorHAnsi" w:hAnsiTheme="majorHAnsi" w:cs="Calibri-Bold"/>
          <w:b/>
          <w:bCs/>
        </w:rPr>
        <w:t xml:space="preserve">wskazane poniżej informacje </w:t>
      </w:r>
      <w:r w:rsidRPr="0034051B">
        <w:rPr>
          <w:rFonts w:asciiTheme="majorHAnsi" w:hAnsiTheme="majorHAnsi" w:cs="Calibri"/>
        </w:rPr>
        <w:t xml:space="preserve">zawarte w ofercie </w:t>
      </w:r>
      <w:r w:rsidRPr="0034051B">
        <w:rPr>
          <w:rFonts w:asciiTheme="majorHAnsi" w:hAnsiTheme="majorHAnsi" w:cs="Calibri-Bold"/>
          <w:b/>
          <w:bCs/>
        </w:rPr>
        <w:t xml:space="preserve">stanowią tajemnicę przedsiębiorstwa </w:t>
      </w:r>
      <w:r w:rsidRPr="0034051B">
        <w:rPr>
          <w:rFonts w:asciiTheme="majorHAnsi" w:hAnsiTheme="majorHAnsi" w:cs="Calibri"/>
        </w:rPr>
        <w:t>w rozumieniu przepisów o zwalczaniu nieuczciwej konkurencji i w związku z niniejszym nie mogą być one udostępniane, w szczególności innym uczestnikom postępowania****):</w:t>
      </w:r>
    </w:p>
    <w:p w:rsidR="00A659C4" w:rsidRPr="0034051B" w:rsidRDefault="00A659C4" w:rsidP="00A6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4111"/>
        <w:gridCol w:w="2130"/>
        <w:gridCol w:w="2259"/>
      </w:tblGrid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Strony w ofercie (wyrażone cyfrą)</w:t>
            </w: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Do</w:t>
            </w: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4051B">
        <w:rPr>
          <w:rFonts w:asciiTheme="majorHAnsi" w:hAnsiTheme="majorHAnsi" w:cs="Calibri"/>
          <w:sz w:val="20"/>
          <w:szCs w:val="20"/>
        </w:rPr>
        <w:t>Uwaga:</w:t>
      </w: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>***) Przez tajemnicę przedsiębiorstwa rozumie się informacje techniczne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, technologiczne, organizacyjne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przedsiębiorstwa lub inne informacje posiadające wartość gospodarczą, któr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e jako całość lub w szczególnym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zestawieniu i zbiorze ich elementów nie są powszechnie znane osobom zwy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kle zajmującym się tym rodzajem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informacji albo nie są łatwo dostępne dla takich osób, o ile uprawniony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do korzystania z informacji lub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rozporządzania nimi podjął, przy zachowaniu należytej staranności, dz</w:t>
      </w:r>
      <w:r>
        <w:rPr>
          <w:rFonts w:asciiTheme="majorHAnsi" w:hAnsiTheme="majorHAnsi" w:cs="Calibri-Italic"/>
          <w:i/>
          <w:iCs/>
          <w:sz w:val="20"/>
          <w:szCs w:val="20"/>
        </w:rPr>
        <w:t>iałania w celu utrzymania ich w poufności (Dz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. U z dnia 24 sierpnia 2018 r poz. 1637).</w:t>
      </w: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****) Wykonawca załączy niniejsze oświadczenie, tylko wtedy, gdy zastrzeże w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ofercie, iż któreś z informacji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zawartych w ofercie stanowią tajemnicę przedsiębiorstw oraz wykaże, iż zastrzeżone informacje stanowiątajemnicę przedsiębiorstwa. Wykonawca nie może zastrzec informacji, o których mowa w art. 86 ust.4 Pzp.</w:t>
      </w:r>
    </w:p>
    <w:p w:rsidR="0034051B" w:rsidRPr="0034051B" w:rsidRDefault="0034051B" w:rsidP="0034051B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3C72AD" w:rsidRDefault="003C72AD" w:rsidP="00681EA4">
      <w:pPr>
        <w:numPr>
          <w:ilvl w:val="0"/>
          <w:numId w:val="26"/>
        </w:numPr>
        <w:spacing w:after="0" w:line="276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Oświadczam/-y, że wypełniłem obowiązki informacyjne przewidziane w art. 13 lub art. 14 RODO</w:t>
      </w:r>
      <w:r>
        <w:rPr>
          <w:rFonts w:ascii="Calibri Light" w:eastAsia="Calibri" w:hAnsi="Calibri Light" w:cs="Times New Roman"/>
          <w:vertAlign w:val="superscript"/>
        </w:rPr>
        <w:footnoteReference w:id="2"/>
      </w:r>
      <w:r>
        <w:rPr>
          <w:rFonts w:ascii="Calibri Light" w:eastAsia="Calibri" w:hAnsi="Calibri Light" w:cs="Times New Roman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Fonts w:ascii="Calibri Light" w:eastAsia="Calibri" w:hAnsi="Calibri Light" w:cs="Times New Roman"/>
          <w:vertAlign w:val="superscript"/>
        </w:rPr>
        <w:footnoteReference w:id="3"/>
      </w:r>
      <w:r>
        <w:rPr>
          <w:rFonts w:ascii="Calibri Light" w:eastAsia="Calibri" w:hAnsi="Calibri Light" w:cs="Times New Roman"/>
        </w:rPr>
        <w:t>.</w:t>
      </w:r>
    </w:p>
    <w:p w:rsidR="003C72AD" w:rsidRPr="003C72AD" w:rsidRDefault="003C72AD" w:rsidP="003C72AD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681EA4">
        <w:rPr>
          <w:rFonts w:ascii="Calibri Light" w:eastAsia="Times New Roman" w:hAnsi="Calibri Light" w:cs="Arial"/>
          <w:lang w:eastAsia="zh-CN"/>
        </w:rPr>
        <w:lastRenderedPageBreak/>
        <w:t>Wszelką korespondencję</w:t>
      </w:r>
      <w:r w:rsidRPr="0018351E">
        <w:rPr>
          <w:rFonts w:ascii="Calibri Light" w:eastAsia="Times New Roman" w:hAnsi="Calibri Light" w:cs="Arial"/>
          <w:lang w:eastAsia="zh-CN"/>
        </w:rPr>
        <w:t>w sprawie niniejszego postępowanianależy kierować na adres:</w:t>
      </w:r>
    </w:p>
    <w:p w:rsidR="00FC34DF" w:rsidRPr="00FC34DF" w:rsidRDefault="00FC34DF" w:rsidP="00E42DE5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FC34DF" w:rsidRDefault="00FC34DF" w:rsidP="00B91637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.................................................................................................................................................................</w:t>
      </w:r>
    </w:p>
    <w:p w:rsidR="00A659C4" w:rsidRDefault="00A659C4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Osobą wyznaczona do kontaktów w sprawie zawarcia umowy jest ………………………………………</w:t>
      </w:r>
    </w:p>
    <w:p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Sposób kontaktu …………………………………………………………………………………………………………………..</w:t>
      </w:r>
    </w:p>
    <w:p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8351E">
        <w:rPr>
          <w:rFonts w:ascii="Calibri Light" w:eastAsia="Times New Roman" w:hAnsi="Calibri Light" w:cs="Arial"/>
          <w:lang w:eastAsia="zh-CN"/>
        </w:rPr>
        <w:t>Integralną część oferty stanowią następujące dokumenty:</w:t>
      </w:r>
    </w:p>
    <w:p w:rsidR="00FC34DF" w:rsidRPr="0034051B" w:rsidRDefault="00FC34DF" w:rsidP="0034051B">
      <w:pPr>
        <w:pStyle w:val="Akapitzlist"/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34051B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:rsidR="00681EA4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:rsidR="00B91637" w:rsidRPr="00B91637" w:rsidRDefault="00B91637" w:rsidP="00B91637">
      <w:pPr>
        <w:suppressAutoHyphens/>
        <w:spacing w:before="100" w:after="100" w:line="276" w:lineRule="auto"/>
        <w:ind w:left="72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FC34DF" w:rsidRDefault="00FC34DF" w:rsidP="00E42DE5">
      <w:pPr>
        <w:suppressAutoHyphens/>
        <w:spacing w:before="100" w:after="100" w:line="276" w:lineRule="auto"/>
        <w:jc w:val="both"/>
        <w:rPr>
          <w:rFonts w:ascii="Calibri Light" w:eastAsia="Calibri Light" w:hAnsi="Calibri Light" w:cs="Calibri Light"/>
          <w:vertAlign w:val="superscript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</w:t>
      </w:r>
      <w:r w:rsidRPr="00FC34DF">
        <w:rPr>
          <w:rFonts w:ascii="Calibri Light" w:eastAsia="Times New Roman" w:hAnsi="Calibri Light" w:cs="Calibri Light"/>
          <w:lang w:eastAsia="zh-CN"/>
        </w:rPr>
        <w:br/>
      </w:r>
      <w:r w:rsidRPr="00FC34DF">
        <w:rPr>
          <w:rFonts w:ascii="Calibri Light" w:eastAsia="Times New Roman" w:hAnsi="Calibri Light" w:cs="Arial"/>
          <w:vertAlign w:val="superscript"/>
          <w:lang w:eastAsia="zh-CN"/>
        </w:rPr>
        <w:t>/miejscowość i data/</w:t>
      </w:r>
    </w:p>
    <w:p w:rsidR="00BB1AEA" w:rsidRDefault="00FC34DF" w:rsidP="00E42DE5">
      <w:pPr>
        <w:spacing w:line="276" w:lineRule="auto"/>
        <w:jc w:val="right"/>
      </w:pPr>
      <w:r w:rsidRPr="00FC34DF">
        <w:rPr>
          <w:rFonts w:ascii="Calibri Light" w:eastAsia="Calibri Light" w:hAnsi="Calibri Light" w:cs="Calibri Light"/>
          <w:b/>
          <w:bCs/>
          <w:vertAlign w:val="superscript"/>
          <w:lang w:eastAsia="zh-CN"/>
        </w:rPr>
        <w:t>…………………………</w:t>
      </w:r>
      <w:r w:rsidRPr="00FC34DF">
        <w:rPr>
          <w:rFonts w:ascii="Calibri Light" w:eastAsia="Times New Roman" w:hAnsi="Calibri Light" w:cs="Arial"/>
          <w:b/>
          <w:bCs/>
          <w:vertAlign w:val="superscript"/>
          <w:lang w:eastAsia="zh-CN"/>
        </w:rPr>
        <w:t>.……………………………………….</w:t>
      </w:r>
      <w:r w:rsidRPr="00FC34DF">
        <w:rPr>
          <w:rFonts w:ascii="Calibri Light" w:eastAsia="Times New Roman" w:hAnsi="Calibri Light" w:cs="Calibri Light"/>
          <w:b/>
          <w:bCs/>
          <w:lang w:eastAsia="zh-CN"/>
        </w:rPr>
        <w:br/>
      </w:r>
      <w:r w:rsidR="000B2CFE" w:rsidRPr="000B2CFE">
        <w:rPr>
          <w:rFonts w:ascii="Calibri Light" w:eastAsia="Times New Roman" w:hAnsi="Calibri Light" w:cs="Arial"/>
          <w:bCs/>
          <w:vertAlign w:val="superscript"/>
          <w:lang w:eastAsia="zh-CN"/>
        </w:rPr>
        <w:t>/podpis/</w:t>
      </w:r>
    </w:p>
    <w:sectPr w:rsidR="00BB1AEA" w:rsidSect="005B4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E4" w:rsidRDefault="00F272E4" w:rsidP="00FC34DF">
      <w:pPr>
        <w:spacing w:after="0" w:line="240" w:lineRule="auto"/>
      </w:pPr>
      <w:r>
        <w:separator/>
      </w:r>
    </w:p>
  </w:endnote>
  <w:endnote w:type="continuationSeparator" w:id="1">
    <w:p w:rsidR="00F272E4" w:rsidRDefault="00F272E4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03" w:rsidRDefault="00F935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03" w:rsidRDefault="00F935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03" w:rsidRDefault="00F93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E4" w:rsidRDefault="00F272E4" w:rsidP="00FC34DF">
      <w:pPr>
        <w:spacing w:after="0" w:line="240" w:lineRule="auto"/>
      </w:pPr>
      <w:r>
        <w:separator/>
      </w:r>
    </w:p>
  </w:footnote>
  <w:footnote w:type="continuationSeparator" w:id="1">
    <w:p w:rsidR="00F272E4" w:rsidRDefault="00F272E4" w:rsidP="00FC34DF">
      <w:pPr>
        <w:spacing w:after="0" w:line="240" w:lineRule="auto"/>
      </w:pPr>
      <w:r>
        <w:continuationSeparator/>
      </w:r>
    </w:p>
  </w:footnote>
  <w:footnote w:id="2">
    <w:p w:rsidR="003C72AD" w:rsidRDefault="003C72AD" w:rsidP="003C72AD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3C72AD" w:rsidRDefault="003C72AD" w:rsidP="003C72AD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C72AD" w:rsidRDefault="003C72AD" w:rsidP="003C72AD">
      <w:pPr>
        <w:pStyle w:val="Tekstprzypisudolneg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03" w:rsidRDefault="00F935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DF" w:rsidRDefault="00FC34DF">
    <w:pPr>
      <w:pStyle w:val="Nagwek"/>
    </w:pPr>
  </w:p>
  <w:p w:rsidR="00FC34DF" w:rsidRDefault="002B3019" w:rsidP="00FC34DF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Arial Narrow" w:eastAsia="Times New Roman" w:hAnsi="Arial Narrow" w:cs="Arial Narrow"/>
        <w:sz w:val="20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F93503">
      <w:rPr>
        <w:rFonts w:ascii="Arial Narrow" w:eastAsia="Times New Roman" w:hAnsi="Arial Narrow" w:cs="Arial Narrow"/>
        <w:sz w:val="20"/>
        <w:szCs w:val="20"/>
        <w:lang w:eastAsia="zh-CN"/>
      </w:rPr>
      <w:t>1/2018</w:t>
    </w:r>
  </w:p>
  <w:p w:rsidR="00FC34DF" w:rsidRPr="000E44EB" w:rsidRDefault="007E037E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>Załącznik nr 2</w:t>
    </w:r>
    <w:r w:rsidR="000E44EB" w:rsidRPr="000E44EB">
      <w:rPr>
        <w:rFonts w:asciiTheme="majorHAnsi" w:hAnsiTheme="majorHAnsi"/>
      </w:rPr>
      <w:t xml:space="preserve">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03" w:rsidRDefault="00F93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4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A297A"/>
    <w:multiLevelType w:val="hybridMultilevel"/>
    <w:tmpl w:val="C1C05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055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3884"/>
    <w:multiLevelType w:val="hybridMultilevel"/>
    <w:tmpl w:val="098EDD3A"/>
    <w:lvl w:ilvl="0" w:tplc="55A0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D76C9"/>
    <w:multiLevelType w:val="hybridMultilevel"/>
    <w:tmpl w:val="F59E739A"/>
    <w:lvl w:ilvl="0" w:tplc="2562A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B5F7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6AF5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63472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43F07"/>
    <w:multiLevelType w:val="hybridMultilevel"/>
    <w:tmpl w:val="2AC653AC"/>
    <w:lvl w:ilvl="0" w:tplc="845E7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C0C6A"/>
    <w:multiLevelType w:val="hybridMultilevel"/>
    <w:tmpl w:val="29F27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4904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F32A7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D065C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D3BBA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B0B19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45E8E"/>
    <w:multiLevelType w:val="hybridMultilevel"/>
    <w:tmpl w:val="D1786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6D1B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03B8"/>
    <w:multiLevelType w:val="hybridMultilevel"/>
    <w:tmpl w:val="773CB4CE"/>
    <w:lvl w:ilvl="0" w:tplc="7F488C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  <w:num w:numId="19">
    <w:abstractNumId w:val="18"/>
  </w:num>
  <w:num w:numId="20">
    <w:abstractNumId w:val="20"/>
  </w:num>
  <w:num w:numId="21">
    <w:abstractNumId w:val="9"/>
  </w:num>
  <w:num w:numId="22">
    <w:abstractNumId w:val="17"/>
  </w:num>
  <w:num w:numId="23">
    <w:abstractNumId w:val="23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4DF"/>
    <w:rsid w:val="00006A06"/>
    <w:rsid w:val="000160AE"/>
    <w:rsid w:val="00035B1C"/>
    <w:rsid w:val="000560B9"/>
    <w:rsid w:val="000761A5"/>
    <w:rsid w:val="000B2CFE"/>
    <w:rsid w:val="000B2F19"/>
    <w:rsid w:val="000C285C"/>
    <w:rsid w:val="000E44EB"/>
    <w:rsid w:val="000E6CA0"/>
    <w:rsid w:val="0012720C"/>
    <w:rsid w:val="0013096C"/>
    <w:rsid w:val="0018351E"/>
    <w:rsid w:val="001F50BB"/>
    <w:rsid w:val="0021072C"/>
    <w:rsid w:val="00222023"/>
    <w:rsid w:val="00287448"/>
    <w:rsid w:val="00287859"/>
    <w:rsid w:val="002A5E73"/>
    <w:rsid w:val="002B3019"/>
    <w:rsid w:val="00300C4F"/>
    <w:rsid w:val="00327661"/>
    <w:rsid w:val="0034051B"/>
    <w:rsid w:val="003425B3"/>
    <w:rsid w:val="00376BEE"/>
    <w:rsid w:val="00393448"/>
    <w:rsid w:val="003C72AD"/>
    <w:rsid w:val="003F59E9"/>
    <w:rsid w:val="004034B5"/>
    <w:rsid w:val="004C4082"/>
    <w:rsid w:val="004F2203"/>
    <w:rsid w:val="00510C40"/>
    <w:rsid w:val="00514F2E"/>
    <w:rsid w:val="005350FC"/>
    <w:rsid w:val="005358EA"/>
    <w:rsid w:val="005A750B"/>
    <w:rsid w:val="005B08B9"/>
    <w:rsid w:val="005B191A"/>
    <w:rsid w:val="005B4A37"/>
    <w:rsid w:val="005B51E5"/>
    <w:rsid w:val="0062552A"/>
    <w:rsid w:val="006378CA"/>
    <w:rsid w:val="006473EB"/>
    <w:rsid w:val="00681EA4"/>
    <w:rsid w:val="00694780"/>
    <w:rsid w:val="006B09FD"/>
    <w:rsid w:val="00710A2C"/>
    <w:rsid w:val="007202AE"/>
    <w:rsid w:val="00750AA5"/>
    <w:rsid w:val="007E037E"/>
    <w:rsid w:val="007F2241"/>
    <w:rsid w:val="00822B14"/>
    <w:rsid w:val="00860D71"/>
    <w:rsid w:val="009450AA"/>
    <w:rsid w:val="009B70F7"/>
    <w:rsid w:val="009C70E4"/>
    <w:rsid w:val="009D13CF"/>
    <w:rsid w:val="00A34D79"/>
    <w:rsid w:val="00A659C4"/>
    <w:rsid w:val="00A779C9"/>
    <w:rsid w:val="00A95DE7"/>
    <w:rsid w:val="00AC3A49"/>
    <w:rsid w:val="00AD6478"/>
    <w:rsid w:val="00B3680C"/>
    <w:rsid w:val="00B75F8B"/>
    <w:rsid w:val="00B82970"/>
    <w:rsid w:val="00B91637"/>
    <w:rsid w:val="00BB1AEA"/>
    <w:rsid w:val="00C30516"/>
    <w:rsid w:val="00C316B7"/>
    <w:rsid w:val="00C74BB3"/>
    <w:rsid w:val="00CB284A"/>
    <w:rsid w:val="00CE195F"/>
    <w:rsid w:val="00D4061C"/>
    <w:rsid w:val="00D44466"/>
    <w:rsid w:val="00D45262"/>
    <w:rsid w:val="00D70B60"/>
    <w:rsid w:val="00DC27E7"/>
    <w:rsid w:val="00DD0B3B"/>
    <w:rsid w:val="00DF1AA3"/>
    <w:rsid w:val="00E013C4"/>
    <w:rsid w:val="00E0691D"/>
    <w:rsid w:val="00E25573"/>
    <w:rsid w:val="00E305FF"/>
    <w:rsid w:val="00E42DE5"/>
    <w:rsid w:val="00E66E68"/>
    <w:rsid w:val="00E67028"/>
    <w:rsid w:val="00E675B9"/>
    <w:rsid w:val="00E82AB7"/>
    <w:rsid w:val="00EC6E5D"/>
    <w:rsid w:val="00ED6621"/>
    <w:rsid w:val="00ED6683"/>
    <w:rsid w:val="00F11ACD"/>
    <w:rsid w:val="00F272E4"/>
    <w:rsid w:val="00F56CA5"/>
    <w:rsid w:val="00F60D05"/>
    <w:rsid w:val="00F800D4"/>
    <w:rsid w:val="00F848FB"/>
    <w:rsid w:val="00F93503"/>
    <w:rsid w:val="00FA1B49"/>
    <w:rsid w:val="00FC34DF"/>
    <w:rsid w:val="00FD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basedOn w:val="Normalny"/>
    <w:uiPriority w:val="34"/>
    <w:qFormat/>
    <w:rsid w:val="0018351E"/>
    <w:pPr>
      <w:ind w:left="720"/>
      <w:contextualSpacing/>
    </w:pPr>
  </w:style>
  <w:style w:type="table" w:styleId="Tabela-Siatka">
    <w:name w:val="Table Grid"/>
    <w:basedOn w:val="Standardowy"/>
    <w:uiPriority w:val="39"/>
    <w:rsid w:val="0034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A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72A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1EA4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basedOn w:val="Normalny"/>
    <w:uiPriority w:val="34"/>
    <w:qFormat/>
    <w:rsid w:val="0018351E"/>
    <w:pPr>
      <w:ind w:left="720"/>
      <w:contextualSpacing/>
    </w:pPr>
  </w:style>
  <w:style w:type="table" w:styleId="Tabela-Siatka">
    <w:name w:val="Table Grid"/>
    <w:basedOn w:val="Standardowy"/>
    <w:uiPriority w:val="39"/>
    <w:rsid w:val="003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A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72A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1EA4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1</cp:lastModifiedBy>
  <cp:revision>2</cp:revision>
  <dcterms:created xsi:type="dcterms:W3CDTF">2018-12-10T16:15:00Z</dcterms:created>
  <dcterms:modified xsi:type="dcterms:W3CDTF">2018-12-10T16:15:00Z</dcterms:modified>
</cp:coreProperties>
</file>